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D6216">
        <w:rPr>
          <w:rFonts w:ascii="Times New Roman" w:eastAsia="Times New Roman" w:hAnsi="Times New Roman"/>
          <w:sz w:val="28"/>
          <w:szCs w:val="28"/>
          <w:lang w:eastAsia="ru-RU"/>
        </w:rPr>
        <w:t>158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>-т Перемоги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216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0-003417-b" w:history="1">
        <w:r w:rsidR="00AD6216" w:rsidRPr="00AD6216">
          <w:rPr>
            <w:rFonts w:ascii="Times New Roman" w:eastAsia="Times New Roman" w:hAnsi="Times New Roman"/>
            <w:sz w:val="28"/>
            <w:szCs w:val="28"/>
            <w:lang w:eastAsia="ru-RU"/>
          </w:rPr>
          <w:t>UA-2021-09-10-003417-b</w:t>
        </w:r>
      </w:hyperlink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1742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D6216">
        <w:rPr>
          <w:rFonts w:ascii="Times New Roman" w:hAnsi="Times New Roman"/>
          <w:sz w:val="28"/>
          <w:szCs w:val="28"/>
        </w:rPr>
        <w:t>158</w:t>
      </w:r>
      <w:r w:rsidR="00D3174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D3174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D6216">
        <w:rPr>
          <w:rFonts w:ascii="Times New Roman" w:eastAsia="Times New Roman" w:hAnsi="Times New Roman"/>
          <w:sz w:val="28"/>
          <w:szCs w:val="28"/>
          <w:lang w:eastAsia="ru-RU"/>
        </w:rPr>
        <w:t>419 852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216">
        <w:rPr>
          <w:rFonts w:ascii="Times New Roman" w:eastAsia="Times New Roman" w:hAnsi="Times New Roman"/>
          <w:sz w:val="28"/>
          <w:szCs w:val="28"/>
          <w:lang w:eastAsia="ru-RU"/>
        </w:rPr>
        <w:t>419 852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AD6216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4E4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0-003417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86</cp:revision>
  <cp:lastPrinted>2021-03-22T13:14:00Z</cp:lastPrinted>
  <dcterms:created xsi:type="dcterms:W3CDTF">2021-03-17T12:08:00Z</dcterms:created>
  <dcterms:modified xsi:type="dcterms:W3CDTF">2021-09-10T11:01:00Z</dcterms:modified>
</cp:coreProperties>
</file>